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Азизова Витали </w:t>
      </w:r>
      <w:r>
        <w:rPr>
          <w:rFonts w:ascii="Times New Roman" w:eastAsia="Times New Roman" w:hAnsi="Times New Roman" w:cs="Times New Roman"/>
          <w:sz w:val="28"/>
          <w:szCs w:val="28"/>
        </w:rPr>
        <w:t>Камал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Азизов </w:t>
      </w:r>
      <w:r>
        <w:rPr>
          <w:rFonts w:ascii="Times New Roman" w:eastAsia="Times New Roman" w:hAnsi="Times New Roman" w:cs="Times New Roman"/>
          <w:sz w:val="28"/>
          <w:szCs w:val="28"/>
        </w:rPr>
        <w:t>В.К.о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 по 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нарушен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представления декларации.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Азизов </w:t>
      </w:r>
      <w:r>
        <w:rPr>
          <w:rFonts w:ascii="Times New Roman" w:eastAsia="Times New Roman" w:hAnsi="Times New Roman" w:cs="Times New Roman"/>
          <w:sz w:val="28"/>
          <w:szCs w:val="28"/>
        </w:rPr>
        <w:t>В.К.о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Азизова </w:t>
      </w:r>
      <w:r>
        <w:rPr>
          <w:rFonts w:ascii="Times New Roman" w:eastAsia="Times New Roman" w:hAnsi="Times New Roman" w:cs="Times New Roman"/>
          <w:sz w:val="28"/>
          <w:szCs w:val="28"/>
        </w:rPr>
        <w:t>В.К.о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Азизова </w:t>
      </w:r>
      <w:r>
        <w:rPr>
          <w:rFonts w:ascii="Times New Roman" w:eastAsia="Times New Roman" w:hAnsi="Times New Roman" w:cs="Times New Roman"/>
          <w:sz w:val="28"/>
          <w:szCs w:val="28"/>
        </w:rPr>
        <w:t>В.К.о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23498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Азизова </w:t>
      </w:r>
      <w:r>
        <w:rPr>
          <w:rFonts w:ascii="Times New Roman" w:eastAsia="Times New Roman" w:hAnsi="Times New Roman" w:cs="Times New Roman"/>
          <w:sz w:val="28"/>
          <w:szCs w:val="28"/>
        </w:rPr>
        <w:t>В.К.о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Азизова </w:t>
      </w:r>
      <w:r>
        <w:rPr>
          <w:rFonts w:ascii="Times New Roman" w:eastAsia="Times New Roman" w:hAnsi="Times New Roman" w:cs="Times New Roman"/>
          <w:sz w:val="28"/>
          <w:szCs w:val="28"/>
        </w:rPr>
        <w:t>В.К.о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Славу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790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